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155" w:rsidRPr="001619F8" w:rsidRDefault="00461155">
      <w:pPr>
        <w:rPr>
          <w:rFonts w:ascii="Source Sans Pro" w:hAnsi="Source Sans Pro"/>
        </w:rPr>
      </w:pPr>
    </w:p>
    <w:tbl>
      <w:tblPr>
        <w:tblStyle w:val="a"/>
        <w:tblW w:w="966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5"/>
        <w:gridCol w:w="6804"/>
      </w:tblGrid>
      <w:tr w:rsidR="00E16DD7" w:rsidRPr="001619F8" w:rsidTr="00211F86">
        <w:trPr>
          <w:trHeight w:val="145"/>
        </w:trPr>
        <w:tc>
          <w:tcPr>
            <w:tcW w:w="9669" w:type="dxa"/>
            <w:gridSpan w:val="2"/>
            <w:vAlign w:val="bottom"/>
          </w:tcPr>
          <w:p w:rsidR="00A2682F" w:rsidRPr="00C94024" w:rsidRDefault="00A2682F" w:rsidP="00C9402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Gotham Book" w:hAnsi="Source Sans Pro" w:cs="Arial"/>
                <w:color w:val="000000"/>
                <w:sz w:val="20"/>
                <w:szCs w:val="20"/>
              </w:rPr>
            </w:pPr>
          </w:p>
          <w:p w:rsidR="00E16DD7" w:rsidRPr="00EB7863" w:rsidRDefault="002427E7" w:rsidP="00EB786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Gotham Book" w:hAnsi="Source Sans Pro" w:cs="Arial"/>
                <w:i/>
                <w:color w:val="000000"/>
                <w:sz w:val="24"/>
                <w:szCs w:val="24"/>
              </w:rPr>
            </w:pPr>
            <w:r w:rsidRPr="00EB7863">
              <w:rPr>
                <w:rFonts w:ascii="Source Sans Pro" w:eastAsia="Gotham Book" w:hAnsi="Source Sans Pro" w:cs="Arial"/>
                <w:i/>
                <w:color w:val="000000"/>
                <w:sz w:val="24"/>
                <w:szCs w:val="24"/>
              </w:rPr>
              <w:t>Brief de</w:t>
            </w:r>
            <w:r w:rsidR="00E16DD7" w:rsidRPr="00EB7863">
              <w:rPr>
                <w:rFonts w:ascii="Source Sans Pro" w:eastAsia="Gotham Book" w:hAnsi="Source Sans Pro" w:cs="Arial"/>
                <w:i/>
                <w:color w:val="000000"/>
                <w:sz w:val="24"/>
                <w:szCs w:val="24"/>
              </w:rPr>
              <w:t xml:space="preserve"> proyectos para difusión</w:t>
            </w:r>
          </w:p>
          <w:p w:rsidR="00A2682F" w:rsidRPr="001619F8" w:rsidRDefault="00A2682F" w:rsidP="00EB786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Gotham Book" w:hAnsi="Source Sans Pro" w:cs="Arial"/>
                <w:color w:val="000000"/>
                <w:sz w:val="24"/>
                <w:szCs w:val="24"/>
              </w:rPr>
            </w:pPr>
            <w:r w:rsidRPr="001619F8">
              <w:rPr>
                <w:rFonts w:ascii="Source Sans Pro" w:eastAsia="Gotham Book" w:hAnsi="Source Sans Pro" w:cs="Arial"/>
                <w:color w:val="000000"/>
                <w:sz w:val="24"/>
                <w:szCs w:val="24"/>
              </w:rPr>
              <w:t>Coordinación de Comunicación Institucional</w:t>
            </w:r>
          </w:p>
          <w:p w:rsidR="00A2682F" w:rsidRPr="00EB7863" w:rsidRDefault="00A2682F" w:rsidP="00EB786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Gotham Book" w:hAnsi="Source Sans Pro" w:cs="Arial"/>
                <w:b/>
                <w:color w:val="000000"/>
                <w:sz w:val="24"/>
                <w:szCs w:val="24"/>
              </w:rPr>
            </w:pPr>
            <w:r w:rsidRPr="00EB7863">
              <w:rPr>
                <w:rFonts w:ascii="Source Sans Pro" w:eastAsia="Gotham Book" w:hAnsi="Source Sans Pro" w:cs="Arial"/>
                <w:b/>
                <w:color w:val="000000"/>
                <w:sz w:val="24"/>
                <w:szCs w:val="24"/>
              </w:rPr>
              <w:t>Benemérita Universidad Autónoma de Puebla</w:t>
            </w:r>
          </w:p>
          <w:p w:rsidR="00E16DD7" w:rsidRPr="001619F8" w:rsidRDefault="00E16DD7" w:rsidP="0046115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8"/>
              <w:jc w:val="center"/>
              <w:rPr>
                <w:rFonts w:ascii="Source Sans Pro" w:eastAsia="Gotham Book" w:hAnsi="Source Sans Pro" w:cs="Arial"/>
                <w:color w:val="000000"/>
                <w:sz w:val="20"/>
                <w:szCs w:val="20"/>
              </w:rPr>
            </w:pPr>
          </w:p>
        </w:tc>
      </w:tr>
      <w:tr w:rsidR="00E16DD7" w:rsidRPr="001619F8" w:rsidTr="00211F86">
        <w:trPr>
          <w:trHeight w:val="580"/>
        </w:trPr>
        <w:tc>
          <w:tcPr>
            <w:tcW w:w="2865" w:type="dxa"/>
          </w:tcPr>
          <w:p w:rsidR="00E16DD7" w:rsidRPr="001619F8" w:rsidRDefault="00E16DD7" w:rsidP="005E32F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Source Sans Pro" w:eastAsia="Gotham Book" w:hAnsi="Source Sans Pro" w:cs="Arial"/>
                <w:color w:val="000000"/>
                <w:sz w:val="20"/>
                <w:szCs w:val="20"/>
              </w:rPr>
            </w:pPr>
          </w:p>
          <w:p w:rsidR="00211F86" w:rsidRPr="001619F8" w:rsidRDefault="00E16DD7" w:rsidP="00211F8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Source Sans Pro" w:eastAsia="Gotham Book" w:hAnsi="Source Sans Pro" w:cs="Arial"/>
                <w:b/>
                <w:color w:val="000000"/>
                <w:sz w:val="20"/>
                <w:szCs w:val="20"/>
              </w:rPr>
            </w:pPr>
            <w:r w:rsidRPr="001619F8">
              <w:rPr>
                <w:rFonts w:ascii="Source Sans Pro" w:eastAsia="Gotham Book" w:hAnsi="Source Sans Pro" w:cs="Arial"/>
                <w:b/>
                <w:color w:val="000000"/>
                <w:sz w:val="20"/>
                <w:szCs w:val="20"/>
              </w:rPr>
              <w:t>SOLICITANTE</w:t>
            </w:r>
            <w:r w:rsidR="00211F86">
              <w:rPr>
                <w:rFonts w:ascii="Source Sans Pro" w:eastAsia="Gotham Book" w:hAnsi="Source Sans Pro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E16DD7" w:rsidRPr="001619F8" w:rsidRDefault="00E16DD7" w:rsidP="005E32F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Source Sans Pro" w:eastAsia="Gotham Book" w:hAnsi="Source Sans Pro" w:cs="Arial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F86" w:rsidRPr="003509DF" w:rsidRDefault="00211F86" w:rsidP="00D529A4">
            <w:pPr>
              <w:pStyle w:val="Normal1"/>
              <w:ind w:left="317" w:right="716"/>
              <w:rPr>
                <w:rFonts w:ascii="Source Sans Pro" w:eastAsia="Gotham Book" w:hAnsi="Source Sans Pro" w:cs="Arial"/>
                <w:color w:val="000000" w:themeColor="text1"/>
                <w:sz w:val="20"/>
                <w:szCs w:val="20"/>
              </w:rPr>
            </w:pPr>
          </w:p>
          <w:p w:rsidR="00E16DD7" w:rsidRPr="000E729C" w:rsidRDefault="000E729C" w:rsidP="00D529A4">
            <w:pPr>
              <w:pStyle w:val="Normal1"/>
              <w:ind w:left="317" w:right="716"/>
              <w:rPr>
                <w:rFonts w:ascii="Source Sans Pro" w:eastAsia="Gotham Book" w:hAnsi="Source Sans Pro" w:cs="Arial"/>
                <w:b/>
                <w:color w:val="000000" w:themeColor="text1"/>
                <w:sz w:val="20"/>
                <w:szCs w:val="20"/>
              </w:rPr>
            </w:pPr>
            <w:r w:rsidRPr="000E729C">
              <w:rPr>
                <w:rFonts w:ascii="Source Sans Pro" w:eastAsia="Gotham Book" w:hAnsi="Source Sans Pro" w:cs="Arial"/>
                <w:b/>
                <w:color w:val="000000" w:themeColor="text1"/>
                <w:sz w:val="20"/>
                <w:szCs w:val="20"/>
              </w:rPr>
              <w:t>Dra. Carolina Morán Raya</w:t>
            </w:r>
          </w:p>
          <w:p w:rsidR="00211F86" w:rsidRPr="000E729C" w:rsidRDefault="003509DF" w:rsidP="00D529A4">
            <w:pPr>
              <w:pStyle w:val="Normal1"/>
              <w:ind w:left="317" w:right="716"/>
              <w:rPr>
                <w:rFonts w:ascii="Source Sans Pro" w:eastAsia="Gotham Book" w:hAnsi="Source Sans Pro" w:cs="Arial"/>
                <w:b/>
                <w:color w:val="000000" w:themeColor="text1"/>
                <w:sz w:val="20"/>
                <w:szCs w:val="20"/>
              </w:rPr>
            </w:pPr>
            <w:r w:rsidRPr="000E729C">
              <w:rPr>
                <w:rFonts w:ascii="Source Sans Pro" w:eastAsia="Gotham Book" w:hAnsi="Source Sans Pro" w:cs="Arial"/>
                <w:b/>
                <w:color w:val="000000" w:themeColor="text1"/>
                <w:sz w:val="20"/>
                <w:szCs w:val="20"/>
              </w:rPr>
              <w:t>Director</w:t>
            </w:r>
            <w:r w:rsidR="000E729C" w:rsidRPr="000E729C">
              <w:rPr>
                <w:rFonts w:ascii="Source Sans Pro" w:eastAsia="Gotham Book" w:hAnsi="Source Sans Pro" w:cs="Arial"/>
                <w:b/>
                <w:color w:val="000000" w:themeColor="text1"/>
                <w:sz w:val="20"/>
                <w:szCs w:val="20"/>
              </w:rPr>
              <w:t>a</w:t>
            </w:r>
          </w:p>
          <w:p w:rsidR="00211F86" w:rsidRPr="000E729C" w:rsidRDefault="00926629" w:rsidP="00926629">
            <w:pPr>
              <w:pStyle w:val="Normal1"/>
              <w:ind w:right="716"/>
              <w:rPr>
                <w:rFonts w:ascii="Source Sans Pro" w:eastAsia="Gotham Book" w:hAnsi="Source Sans Pro" w:cs="Arial"/>
                <w:b/>
                <w:color w:val="000000" w:themeColor="text1"/>
                <w:sz w:val="20"/>
                <w:szCs w:val="20"/>
              </w:rPr>
            </w:pPr>
            <w:r w:rsidRPr="000E729C">
              <w:rPr>
                <w:rFonts w:ascii="Source Sans Pro" w:eastAsia="Gotham Book" w:hAnsi="Source Sans Pro" w:cs="Arial"/>
                <w:b/>
                <w:color w:val="000000" w:themeColor="text1"/>
                <w:sz w:val="20"/>
                <w:szCs w:val="20"/>
              </w:rPr>
              <w:t xml:space="preserve">      Instituto de ciencias</w:t>
            </w:r>
          </w:p>
          <w:p w:rsidR="00E16DD7" w:rsidRPr="003509DF" w:rsidRDefault="00E16DD7" w:rsidP="00211F86">
            <w:pPr>
              <w:pStyle w:val="Normal1"/>
              <w:ind w:right="716"/>
              <w:rPr>
                <w:rFonts w:ascii="Source Sans Pro" w:eastAsia="Gotham Book" w:hAnsi="Source Sans Pro" w:cs="Arial"/>
                <w:color w:val="000000" w:themeColor="text1"/>
                <w:sz w:val="20"/>
                <w:szCs w:val="20"/>
              </w:rPr>
            </w:pPr>
          </w:p>
        </w:tc>
      </w:tr>
      <w:tr w:rsidR="00EB7863" w:rsidRPr="001619F8" w:rsidTr="00211F86">
        <w:trPr>
          <w:trHeight w:val="580"/>
        </w:trPr>
        <w:tc>
          <w:tcPr>
            <w:tcW w:w="2865" w:type="dxa"/>
          </w:tcPr>
          <w:p w:rsidR="00EB7863" w:rsidRPr="00EB7863" w:rsidRDefault="00EB7863" w:rsidP="005E32F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Source Sans Pro" w:eastAsia="Gotham Book" w:hAnsi="Source Sans Pro" w:cs="Arial"/>
                <w:color w:val="000000"/>
                <w:sz w:val="20"/>
                <w:szCs w:val="20"/>
              </w:rPr>
            </w:pPr>
          </w:p>
          <w:p w:rsidR="00EB7863" w:rsidRDefault="00EB7863" w:rsidP="00211F8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Source Sans Pro" w:eastAsia="Gotham Book" w:hAnsi="Source Sans Pro" w:cs="Arial"/>
                <w:b/>
                <w:color w:val="000000"/>
                <w:sz w:val="20"/>
                <w:szCs w:val="20"/>
              </w:rPr>
            </w:pPr>
            <w:r w:rsidRPr="00EB7863">
              <w:rPr>
                <w:rFonts w:ascii="Source Sans Pro" w:eastAsia="Gotham Book" w:hAnsi="Source Sans Pro" w:cs="Arial"/>
                <w:b/>
                <w:color w:val="000000"/>
                <w:sz w:val="20"/>
                <w:szCs w:val="20"/>
              </w:rPr>
              <w:t>LINK</w:t>
            </w:r>
            <w:r w:rsidR="00211F86">
              <w:rPr>
                <w:rFonts w:ascii="Source Sans Pro" w:eastAsia="Gotham Book" w:hAnsi="Source Sans Pro" w:cs="Arial"/>
                <w:b/>
                <w:color w:val="000000"/>
                <w:sz w:val="20"/>
                <w:szCs w:val="20"/>
              </w:rPr>
              <w:t xml:space="preserve"> A</w:t>
            </w:r>
            <w:r w:rsidRPr="00EB7863">
              <w:rPr>
                <w:rFonts w:ascii="Source Sans Pro" w:eastAsia="Gotham Book" w:hAnsi="Source Sans Pro" w:cs="Arial"/>
                <w:b/>
                <w:color w:val="000000"/>
                <w:sz w:val="20"/>
                <w:szCs w:val="20"/>
              </w:rPr>
              <w:t xml:space="preserve"> REDES SOCIALES DE LA DEPENDENCIA</w:t>
            </w:r>
          </w:p>
          <w:p w:rsidR="00EB7863" w:rsidRPr="00EB7863" w:rsidRDefault="00EB7863" w:rsidP="005E32F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Source Sans Pro" w:eastAsia="Gotham Book" w:hAnsi="Source Sans Pro" w:cs="Arial"/>
                <w:b/>
                <w:color w:val="000000"/>
                <w:sz w:val="20"/>
                <w:szCs w:val="20"/>
              </w:rPr>
            </w:pPr>
            <w:r w:rsidRPr="00EB7863">
              <w:rPr>
                <w:rFonts w:ascii="Source Sans Pro" w:eastAsia="Gotham Book" w:hAnsi="Source Sans Pro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:rsidR="003509DF" w:rsidRPr="003509DF" w:rsidRDefault="00926629" w:rsidP="003509DF">
            <w:pPr>
              <w:pStyle w:val="Ttulo2"/>
              <w:spacing w:before="0" w:after="0"/>
              <w:outlineLvl w:val="1"/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  <w:r>
              <w:rPr>
                <w:rStyle w:val="oi732d6d"/>
                <w:rFonts w:ascii="Source Sans Pro" w:hAnsi="Source Sans Pro"/>
                <w:color w:val="000000" w:themeColor="text1"/>
                <w:sz w:val="20"/>
                <w:szCs w:val="20"/>
              </w:rPr>
              <w:t>Instituto de Ciencias</w:t>
            </w:r>
            <w:r w:rsidR="003509DF" w:rsidRPr="003509DF">
              <w:rPr>
                <w:rStyle w:val="oi732d6d"/>
                <w:rFonts w:ascii="Source Sans Pro" w:hAnsi="Source Sans Pro"/>
                <w:color w:val="000000" w:themeColor="text1"/>
                <w:sz w:val="20"/>
                <w:szCs w:val="20"/>
              </w:rPr>
              <w:t xml:space="preserve"> BUAP</w:t>
            </w:r>
          </w:p>
          <w:p w:rsidR="00926629" w:rsidRDefault="00926629" w:rsidP="003509DF">
            <w:pPr>
              <w:pStyle w:val="Normal1"/>
              <w:ind w:right="716"/>
              <w:rPr>
                <w:rStyle w:val="rfua0xdk"/>
                <w:rFonts w:ascii="Segoe UI Historic" w:hAnsi="Segoe UI Historic" w:cs="Segoe UI Historic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EB7863" w:rsidRDefault="003509DF" w:rsidP="003509DF">
            <w:pPr>
              <w:pStyle w:val="Normal1"/>
              <w:ind w:right="716"/>
              <w:rPr>
                <w:rStyle w:val="rfua0xdk"/>
                <w:rFonts w:ascii="Segoe UI Historic" w:hAnsi="Segoe UI Historic" w:cs="Segoe UI Historic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509DF">
              <w:rPr>
                <w:rStyle w:val="rfua0xdk"/>
                <w:rFonts w:ascii="Segoe UI Historic" w:hAnsi="Segoe UI Historic" w:cs="Segoe UI Historic"/>
                <w:color w:val="000000" w:themeColor="text1"/>
                <w:sz w:val="20"/>
                <w:szCs w:val="20"/>
                <w:shd w:val="clear" w:color="auto" w:fill="FFFFFF"/>
              </w:rPr>
              <w:t> Twitter:</w:t>
            </w:r>
            <w:r w:rsidR="00E260D7">
              <w:rPr>
                <w:rStyle w:val="rfua0xdk"/>
                <w:rFonts w:ascii="Segoe UI Historic" w:hAnsi="Segoe UI Historic" w:cs="Segoe UI Historic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260D7" w:rsidRPr="003509DF" w:rsidRDefault="00E260D7" w:rsidP="003509DF">
            <w:pPr>
              <w:pStyle w:val="Normal1"/>
              <w:ind w:right="716"/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  <w:r>
              <w:rPr>
                <w:rStyle w:val="rfua0xdk"/>
                <w:rFonts w:ascii="Segoe UI Historic" w:hAnsi="Segoe UI Historic" w:cs="Segoe UI Historic"/>
                <w:color w:val="000000" w:themeColor="text1"/>
                <w:sz w:val="20"/>
                <w:szCs w:val="20"/>
                <w:shd w:val="clear" w:color="auto" w:fill="FFFFFF"/>
              </w:rPr>
              <w:t>Otros</w:t>
            </w:r>
            <w:bookmarkStart w:id="0" w:name="_GoBack"/>
            <w:bookmarkEnd w:id="0"/>
          </w:p>
          <w:p w:rsidR="003509DF" w:rsidRPr="003509DF" w:rsidRDefault="003509DF" w:rsidP="003509DF">
            <w:pPr>
              <w:pStyle w:val="Normal1"/>
              <w:ind w:right="716"/>
              <w:rPr>
                <w:rFonts w:ascii="Source Sans Pro" w:eastAsia="Gotham Book" w:hAnsi="Source Sans Pro" w:cs="Arial"/>
                <w:color w:val="000000" w:themeColor="text1"/>
                <w:sz w:val="20"/>
                <w:szCs w:val="20"/>
              </w:rPr>
            </w:pPr>
          </w:p>
        </w:tc>
      </w:tr>
      <w:tr w:rsidR="00E16DD7" w:rsidRPr="001619F8" w:rsidTr="00211F86">
        <w:trPr>
          <w:trHeight w:val="580"/>
        </w:trPr>
        <w:tc>
          <w:tcPr>
            <w:tcW w:w="2865" w:type="dxa"/>
          </w:tcPr>
          <w:p w:rsidR="00E16DD7" w:rsidRPr="001619F8" w:rsidRDefault="00E16DD7" w:rsidP="005E32F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Source Sans Pro" w:eastAsia="Gotham Book" w:hAnsi="Source Sans Pro" w:cs="Arial"/>
                <w:color w:val="000000"/>
                <w:sz w:val="20"/>
                <w:szCs w:val="20"/>
              </w:rPr>
            </w:pPr>
          </w:p>
          <w:p w:rsidR="00D01B5A" w:rsidRDefault="00E16DD7" w:rsidP="005E32F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Source Sans Pro" w:eastAsia="Gotham Book" w:hAnsi="Source Sans Pro" w:cs="Arial"/>
                <w:b/>
                <w:color w:val="000000"/>
                <w:sz w:val="20"/>
                <w:szCs w:val="20"/>
              </w:rPr>
            </w:pPr>
            <w:r w:rsidRPr="001619F8">
              <w:rPr>
                <w:rFonts w:ascii="Source Sans Pro" w:eastAsia="Gotham Book" w:hAnsi="Source Sans Pro" w:cs="Arial"/>
                <w:b/>
                <w:color w:val="000000"/>
                <w:sz w:val="20"/>
                <w:szCs w:val="20"/>
              </w:rPr>
              <w:t>NOMBRE</w:t>
            </w:r>
            <w:r w:rsidR="00D01B5A">
              <w:rPr>
                <w:rFonts w:ascii="Source Sans Pro" w:eastAsia="Gotham Book" w:hAnsi="Source Sans Pro" w:cs="Arial"/>
                <w:b/>
                <w:color w:val="000000"/>
                <w:sz w:val="20"/>
                <w:szCs w:val="20"/>
              </w:rPr>
              <w:t xml:space="preserve">, </w:t>
            </w:r>
            <w:r w:rsidRPr="001619F8">
              <w:rPr>
                <w:rFonts w:ascii="Source Sans Pro" w:eastAsia="Gotham Book" w:hAnsi="Source Sans Pro" w:cs="Arial"/>
                <w:b/>
                <w:color w:val="000000"/>
                <w:sz w:val="20"/>
                <w:szCs w:val="20"/>
              </w:rPr>
              <w:t>CARGO</w:t>
            </w:r>
            <w:r w:rsidR="00D01B5A">
              <w:rPr>
                <w:rFonts w:ascii="Source Sans Pro" w:eastAsia="Gotham Book" w:hAnsi="Source Sans Pro" w:cs="Arial"/>
                <w:b/>
                <w:color w:val="000000"/>
                <w:sz w:val="20"/>
                <w:szCs w:val="20"/>
              </w:rPr>
              <w:t xml:space="preserve"> Y DATOS</w:t>
            </w:r>
          </w:p>
          <w:p w:rsidR="00E16DD7" w:rsidRPr="001619F8" w:rsidRDefault="00D01B5A" w:rsidP="005E32F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Source Sans Pro" w:eastAsia="Gotham Book" w:hAnsi="Source Sans Pro" w:cs="Arial"/>
                <w:b/>
                <w:color w:val="000000"/>
                <w:sz w:val="20"/>
                <w:szCs w:val="20"/>
              </w:rPr>
            </w:pPr>
            <w:r>
              <w:rPr>
                <w:rFonts w:ascii="Source Sans Pro" w:eastAsia="Gotham Book" w:hAnsi="Source Sans Pro" w:cs="Arial"/>
                <w:b/>
                <w:color w:val="000000"/>
                <w:sz w:val="20"/>
                <w:szCs w:val="20"/>
              </w:rPr>
              <w:t>DE CONTACTO</w:t>
            </w:r>
            <w:r w:rsidR="00E16DD7" w:rsidRPr="001619F8">
              <w:rPr>
                <w:rFonts w:ascii="Source Sans Pro" w:eastAsia="Gotham Book" w:hAnsi="Source Sans Pro" w:cs="Arial"/>
                <w:b/>
                <w:color w:val="000000"/>
                <w:sz w:val="20"/>
                <w:szCs w:val="20"/>
              </w:rPr>
              <w:t xml:space="preserve"> DEL RESPONSABLE</w:t>
            </w:r>
            <w:r w:rsidR="00211F86">
              <w:rPr>
                <w:rFonts w:ascii="Source Sans Pro" w:eastAsia="Gotham Book" w:hAnsi="Source Sans Pro" w:cs="Arial"/>
                <w:b/>
                <w:color w:val="000000"/>
                <w:sz w:val="20"/>
                <w:szCs w:val="20"/>
              </w:rPr>
              <w:t xml:space="preserve"> DEL EVENTO</w:t>
            </w:r>
          </w:p>
          <w:p w:rsidR="00E16DD7" w:rsidRPr="001619F8" w:rsidRDefault="00E16DD7" w:rsidP="005E32F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Source Sans Pro" w:eastAsia="Gotham Book" w:hAnsi="Source Sans Pro" w:cs="Arial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</w:tcPr>
          <w:p w:rsidR="00D529A4" w:rsidRPr="003509DF" w:rsidRDefault="00D529A4" w:rsidP="00D529A4">
            <w:pPr>
              <w:pStyle w:val="Normal1"/>
              <w:ind w:left="317" w:right="716"/>
              <w:rPr>
                <w:rFonts w:ascii="Source Sans Pro" w:eastAsia="Gotham Book" w:hAnsi="Source Sans Pro" w:cs="Arial"/>
                <w:color w:val="000000" w:themeColor="text1"/>
                <w:sz w:val="20"/>
                <w:szCs w:val="20"/>
              </w:rPr>
            </w:pPr>
          </w:p>
          <w:p w:rsidR="003509DF" w:rsidRPr="000E729C" w:rsidRDefault="00926629" w:rsidP="003509DF">
            <w:pPr>
              <w:pStyle w:val="NormalWeb"/>
              <w:numPr>
                <w:ilvl w:val="2"/>
                <w:numId w:val="2"/>
              </w:numPr>
              <w:shd w:val="clear" w:color="auto" w:fill="FFFFFF"/>
              <w:spacing w:before="0" w:beforeAutospacing="0" w:after="0" w:afterAutospacing="0" w:line="257" w:lineRule="atLeast"/>
              <w:ind w:left="743"/>
              <w:jc w:val="both"/>
              <w:rPr>
                <w:rFonts w:ascii="Source Sans Pro" w:hAnsi="Source Sans Pro"/>
                <w:color w:val="000000" w:themeColor="text1"/>
                <w:sz w:val="20"/>
                <w:szCs w:val="20"/>
                <w:highlight w:val="yellow"/>
              </w:rPr>
            </w:pPr>
            <w:r w:rsidRPr="000E729C">
              <w:rPr>
                <w:rFonts w:ascii="Source Sans Pro" w:hAnsi="Source Sans Pro"/>
                <w:color w:val="000000" w:themeColor="text1"/>
                <w:sz w:val="20"/>
                <w:szCs w:val="20"/>
                <w:highlight w:val="yellow"/>
              </w:rPr>
              <w:t>Dr</w:t>
            </w:r>
            <w:r w:rsidR="008D4BA1" w:rsidRPr="000E729C">
              <w:rPr>
                <w:rFonts w:ascii="Source Sans Pro" w:hAnsi="Source Sans Pro"/>
                <w:color w:val="000000" w:themeColor="text1"/>
                <w:sz w:val="20"/>
                <w:szCs w:val="20"/>
                <w:highlight w:val="yellow"/>
              </w:rPr>
              <w:t>a. Blanca Susana Soto. Pro</w:t>
            </w:r>
            <w:r w:rsidR="003509DF" w:rsidRPr="000E729C">
              <w:rPr>
                <w:rFonts w:ascii="Source Sans Pro" w:hAnsi="Source Sans Pro"/>
                <w:color w:val="000000" w:themeColor="text1"/>
                <w:sz w:val="20"/>
                <w:szCs w:val="20"/>
                <w:highlight w:val="yellow"/>
              </w:rPr>
              <w:t>fesor investigador</w:t>
            </w:r>
            <w:r w:rsidR="00EE1432" w:rsidRPr="000E729C">
              <w:rPr>
                <w:rFonts w:ascii="Source Sans Pro" w:hAnsi="Source Sans Pro"/>
                <w:color w:val="000000" w:themeColor="text1"/>
                <w:sz w:val="20"/>
                <w:szCs w:val="20"/>
                <w:highlight w:val="yellow"/>
              </w:rPr>
              <w:t xml:space="preserve"> CIDS-ICUAP</w:t>
            </w:r>
          </w:p>
          <w:p w:rsidR="003509DF" w:rsidRPr="000E729C" w:rsidRDefault="00926629" w:rsidP="003509DF">
            <w:pPr>
              <w:pStyle w:val="NormalWeb"/>
              <w:numPr>
                <w:ilvl w:val="2"/>
                <w:numId w:val="2"/>
              </w:numPr>
              <w:shd w:val="clear" w:color="auto" w:fill="FFFFFF"/>
              <w:spacing w:before="0" w:beforeAutospacing="0" w:after="0" w:afterAutospacing="0" w:line="257" w:lineRule="atLeast"/>
              <w:ind w:left="743"/>
              <w:jc w:val="both"/>
              <w:rPr>
                <w:rFonts w:ascii="Source Sans Pro" w:hAnsi="Source Sans Pro"/>
                <w:color w:val="000000" w:themeColor="text1"/>
                <w:sz w:val="20"/>
                <w:szCs w:val="20"/>
                <w:highlight w:val="yellow"/>
              </w:rPr>
            </w:pPr>
            <w:r w:rsidRPr="000E729C">
              <w:rPr>
                <w:rFonts w:ascii="Source Sans Pro" w:hAnsi="Source Sans Pro"/>
                <w:color w:val="000000" w:themeColor="text1"/>
                <w:sz w:val="20"/>
                <w:szCs w:val="20"/>
                <w:highlight w:val="yellow"/>
              </w:rPr>
              <w:t xml:space="preserve">Teléfono: </w:t>
            </w:r>
          </w:p>
          <w:p w:rsidR="00A2682F" w:rsidRPr="00A34FBF" w:rsidRDefault="00926629" w:rsidP="00A34FBF">
            <w:pPr>
              <w:pStyle w:val="NormalWeb"/>
              <w:numPr>
                <w:ilvl w:val="2"/>
                <w:numId w:val="2"/>
              </w:numPr>
              <w:shd w:val="clear" w:color="auto" w:fill="FFFFFF"/>
              <w:spacing w:before="0" w:beforeAutospacing="0" w:after="0" w:afterAutospacing="0" w:line="257" w:lineRule="atLeast"/>
              <w:ind w:left="743"/>
              <w:jc w:val="both"/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  <w:r w:rsidRPr="000E729C">
              <w:rPr>
                <w:rFonts w:ascii="Source Sans Pro" w:hAnsi="Source Sans Pro"/>
                <w:color w:val="000000" w:themeColor="text1"/>
                <w:sz w:val="20"/>
                <w:szCs w:val="20"/>
                <w:highlight w:val="yellow"/>
              </w:rPr>
              <w:t>Correo electrónico:</w:t>
            </w:r>
            <w:r w:rsidRPr="000E729C">
              <w:rPr>
                <w:rStyle w:val="il"/>
                <w:rFonts w:ascii="Source Sans Pro" w:hAnsi="Source Sans Pro" w:cs="Arial"/>
                <w:color w:val="000000" w:themeColor="text1"/>
                <w:sz w:val="20"/>
                <w:szCs w:val="20"/>
                <w:highlight w:val="yellow"/>
                <w:u w:val="single"/>
              </w:rPr>
              <w:t xml:space="preserve"> </w:t>
            </w:r>
            <w:r w:rsidR="003509DF" w:rsidRPr="000E729C">
              <w:rPr>
                <w:rFonts w:ascii="Source Sans Pro" w:hAnsi="Source Sans Pro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hyperlink r:id="rId8" w:history="1">
              <w:r w:rsidR="00EE1432" w:rsidRPr="000E729C">
                <w:rPr>
                  <w:rStyle w:val="Hipervnculo"/>
                  <w:rFonts w:ascii="Source Sans Pro" w:hAnsi="Source Sans Pro"/>
                  <w:sz w:val="20"/>
                  <w:szCs w:val="20"/>
                  <w:highlight w:val="yellow"/>
                </w:rPr>
                <w:t>blanca.soto@correo.buap.mx</w:t>
              </w:r>
            </w:hyperlink>
          </w:p>
        </w:tc>
      </w:tr>
      <w:tr w:rsidR="00E16DD7" w:rsidRPr="001619F8" w:rsidTr="00211F86">
        <w:trPr>
          <w:trHeight w:val="260"/>
        </w:trPr>
        <w:tc>
          <w:tcPr>
            <w:tcW w:w="2865" w:type="dxa"/>
          </w:tcPr>
          <w:p w:rsidR="00E16DD7" w:rsidRPr="001619F8" w:rsidRDefault="00E16DD7" w:rsidP="005E32F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Source Sans Pro" w:eastAsia="Gotham Book" w:hAnsi="Source Sans Pro" w:cs="Arial"/>
                <w:color w:val="000000"/>
                <w:sz w:val="20"/>
                <w:szCs w:val="20"/>
              </w:rPr>
            </w:pPr>
          </w:p>
          <w:p w:rsidR="00211F86" w:rsidRDefault="00E16DD7" w:rsidP="005E32F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Source Sans Pro" w:eastAsia="Gotham Book" w:hAnsi="Source Sans Pro" w:cs="Arial"/>
                <w:b/>
                <w:color w:val="000000"/>
                <w:sz w:val="20"/>
                <w:szCs w:val="20"/>
              </w:rPr>
            </w:pPr>
            <w:r w:rsidRPr="001619F8">
              <w:rPr>
                <w:rFonts w:ascii="Source Sans Pro" w:eastAsia="Gotham Book" w:hAnsi="Source Sans Pro" w:cs="Arial"/>
                <w:b/>
                <w:color w:val="000000"/>
                <w:sz w:val="20"/>
                <w:szCs w:val="20"/>
              </w:rPr>
              <w:t xml:space="preserve">TÍTULO </w:t>
            </w:r>
            <w:r w:rsidR="00211F86">
              <w:rPr>
                <w:rFonts w:ascii="Source Sans Pro" w:eastAsia="Gotham Book" w:hAnsi="Source Sans Pro" w:cs="Arial"/>
                <w:b/>
                <w:color w:val="000000"/>
                <w:sz w:val="20"/>
                <w:szCs w:val="20"/>
              </w:rPr>
              <w:t>Y DESCRPCIÓN</w:t>
            </w:r>
          </w:p>
          <w:p w:rsidR="00E16DD7" w:rsidRPr="001619F8" w:rsidRDefault="00E16DD7" w:rsidP="00211F8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Source Sans Pro" w:eastAsia="Gotham Book" w:hAnsi="Source Sans Pro" w:cs="Arial"/>
                <w:b/>
                <w:color w:val="000000"/>
                <w:sz w:val="20"/>
                <w:szCs w:val="20"/>
              </w:rPr>
            </w:pPr>
            <w:r w:rsidRPr="001619F8">
              <w:rPr>
                <w:rFonts w:ascii="Source Sans Pro" w:eastAsia="Gotham Book" w:hAnsi="Source Sans Pro" w:cs="Arial"/>
                <w:b/>
                <w:color w:val="000000"/>
                <w:sz w:val="20"/>
                <w:szCs w:val="20"/>
              </w:rPr>
              <w:t>DEL</w:t>
            </w:r>
            <w:r w:rsidR="00211F86">
              <w:rPr>
                <w:rFonts w:ascii="Source Sans Pro" w:eastAsia="Gotham Book" w:hAnsi="Source Sans Pro" w:cs="Arial"/>
                <w:b/>
                <w:color w:val="000000"/>
                <w:sz w:val="20"/>
                <w:szCs w:val="20"/>
              </w:rPr>
              <w:t xml:space="preserve"> EVENTO</w:t>
            </w:r>
            <w:r w:rsidRPr="001619F8">
              <w:rPr>
                <w:rFonts w:ascii="Source Sans Pro" w:eastAsia="Gotham Book" w:hAnsi="Source Sans Pro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E16DD7" w:rsidRPr="001619F8" w:rsidRDefault="00E16DD7" w:rsidP="005E32F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Gotham Book" w:hAnsi="Source Sans Pro" w:cs="Arial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</w:tcPr>
          <w:p w:rsidR="00EE1432" w:rsidRPr="00EE1432" w:rsidRDefault="008D4BA1" w:rsidP="00EE1432">
            <w:pPr>
              <w:pStyle w:val="Normal1"/>
              <w:ind w:left="317" w:right="716"/>
              <w:jc w:val="both"/>
              <w:rPr>
                <w:rFonts w:ascii="Source Sans Pro" w:eastAsia="Gotham Book" w:hAnsi="Source Sans Pro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0E729C">
              <w:rPr>
                <w:rFonts w:ascii="Source Sans Pro" w:eastAsia="Gotham Book" w:hAnsi="Source Sans Pro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>Seminario</w:t>
            </w:r>
            <w:r w:rsidR="00EE1432" w:rsidRPr="000E729C">
              <w:rPr>
                <w:rFonts w:ascii="Source Sans Pro" w:eastAsia="Gotham Book" w:hAnsi="Source Sans Pro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="00EE1432" w:rsidRPr="000E729C">
              <w:rPr>
                <w:rFonts w:ascii="Source Sans Pro" w:eastAsia="Gotham Book" w:hAnsi="Source Sans Pro" w:cs="Arial"/>
                <w:b/>
                <w:bCs/>
                <w:color w:val="000000" w:themeColor="text1"/>
                <w:sz w:val="20"/>
                <w:szCs w:val="20"/>
                <w:highlight w:val="yellow"/>
                <w:lang w:val="es-ES_tradnl"/>
              </w:rPr>
              <w:t>Gestión del Conocimiento y Transformación de Curos a Ambientes Digitales</w:t>
            </w:r>
          </w:p>
          <w:p w:rsidR="008D4BA1" w:rsidRDefault="008D4BA1" w:rsidP="008D4BA1">
            <w:pPr>
              <w:pStyle w:val="Normal1"/>
              <w:ind w:left="317" w:right="716"/>
              <w:jc w:val="both"/>
              <w:rPr>
                <w:rFonts w:ascii="Source Sans Pro" w:eastAsia="Gotham Book" w:hAnsi="Source Sans Pro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D4BA1" w:rsidRPr="003509DF" w:rsidRDefault="008D4BA1" w:rsidP="008D4BA1">
            <w:pPr>
              <w:pStyle w:val="Normal1"/>
              <w:ind w:left="317" w:right="716"/>
              <w:jc w:val="both"/>
              <w:rPr>
                <w:rFonts w:ascii="Source Sans Pro" w:eastAsia="Gotham Book" w:hAnsi="Source Sans Pro" w:cs="Arial"/>
                <w:color w:val="000000" w:themeColor="text1"/>
                <w:sz w:val="20"/>
                <w:szCs w:val="20"/>
              </w:rPr>
            </w:pPr>
          </w:p>
          <w:p w:rsidR="00E16DD7" w:rsidRPr="003509DF" w:rsidRDefault="00E16DD7" w:rsidP="003509DF">
            <w:pPr>
              <w:pStyle w:val="Normal1"/>
              <w:ind w:left="317" w:right="716"/>
              <w:jc w:val="both"/>
              <w:rPr>
                <w:rFonts w:ascii="Source Sans Pro" w:eastAsia="Gotham Book" w:hAnsi="Source Sans Pro" w:cs="Arial"/>
                <w:color w:val="000000" w:themeColor="text1"/>
                <w:sz w:val="20"/>
                <w:szCs w:val="20"/>
              </w:rPr>
            </w:pPr>
          </w:p>
        </w:tc>
      </w:tr>
      <w:tr w:rsidR="0063587D" w:rsidRPr="001619F8" w:rsidTr="00211F86">
        <w:trPr>
          <w:trHeight w:val="986"/>
        </w:trPr>
        <w:tc>
          <w:tcPr>
            <w:tcW w:w="2865" w:type="dxa"/>
          </w:tcPr>
          <w:p w:rsidR="0063587D" w:rsidRPr="001619F8" w:rsidRDefault="0063587D" w:rsidP="0063587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Source Sans Pro" w:eastAsia="Gotham Book" w:hAnsi="Source Sans Pro" w:cs="Arial"/>
                <w:b/>
                <w:smallCaps/>
                <w:color w:val="000000"/>
                <w:sz w:val="20"/>
                <w:szCs w:val="20"/>
              </w:rPr>
            </w:pPr>
          </w:p>
          <w:p w:rsidR="0063587D" w:rsidRPr="001619F8" w:rsidRDefault="0063587D" w:rsidP="0063587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Source Sans Pro" w:eastAsia="Gotham Book" w:hAnsi="Source Sans Pro" w:cs="Arial"/>
                <w:b/>
                <w:smallCaps/>
                <w:color w:val="000000"/>
                <w:sz w:val="20"/>
                <w:szCs w:val="20"/>
              </w:rPr>
            </w:pPr>
            <w:r w:rsidRPr="001619F8">
              <w:rPr>
                <w:rFonts w:ascii="Source Sans Pro" w:eastAsia="Gotham Book" w:hAnsi="Source Sans Pro" w:cs="Arial"/>
                <w:b/>
                <w:smallCaps/>
                <w:color w:val="000000"/>
                <w:sz w:val="20"/>
                <w:szCs w:val="20"/>
              </w:rPr>
              <w:t>SOLICITUDES DE DIFUSIÓN</w:t>
            </w:r>
          </w:p>
          <w:p w:rsidR="0063587D" w:rsidRPr="001619F8" w:rsidRDefault="0063587D" w:rsidP="0063587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Source Sans Pro" w:eastAsia="Gotham Book" w:hAnsi="Source Sans Pro" w:cs="Arial"/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</w:tcPr>
          <w:p w:rsidR="00461155" w:rsidRPr="003509DF" w:rsidRDefault="00461155" w:rsidP="00D529A4">
            <w:pPr>
              <w:pStyle w:val="Normal1"/>
              <w:ind w:left="317" w:right="716"/>
              <w:rPr>
                <w:rFonts w:ascii="Source Sans Pro" w:eastAsia="Gotham Book" w:hAnsi="Source Sans Pro" w:cs="Arial"/>
                <w:color w:val="000000" w:themeColor="text1"/>
                <w:sz w:val="20"/>
                <w:szCs w:val="20"/>
              </w:rPr>
            </w:pPr>
          </w:p>
          <w:p w:rsidR="0063587D" w:rsidRPr="003509DF" w:rsidRDefault="003509DF" w:rsidP="00C94024">
            <w:pPr>
              <w:pStyle w:val="Normal1"/>
              <w:ind w:left="317" w:right="716"/>
              <w:rPr>
                <w:rFonts w:ascii="Source Sans Pro" w:eastAsia="Gotham Book" w:hAnsi="Source Sans Pro" w:cs="Arial"/>
                <w:color w:val="000000" w:themeColor="text1"/>
                <w:sz w:val="20"/>
                <w:szCs w:val="20"/>
              </w:rPr>
            </w:pPr>
            <w:r w:rsidRPr="003509DF">
              <w:rPr>
                <w:rFonts w:ascii="Source Sans Pro" w:eastAsia="Gotham Book" w:hAnsi="Source Sans Pro" w:cs="Arial"/>
                <w:color w:val="000000" w:themeColor="text1"/>
                <w:sz w:val="20"/>
                <w:szCs w:val="20"/>
              </w:rPr>
              <w:t>Redes Sociales, página oficial BUAP y los que se consideren pertinentes.</w:t>
            </w:r>
          </w:p>
        </w:tc>
      </w:tr>
    </w:tbl>
    <w:p w:rsidR="00E65273" w:rsidRDefault="00E65273" w:rsidP="00E16DD7">
      <w:pPr>
        <w:pStyle w:val="Normal1"/>
        <w:rPr>
          <w:rFonts w:ascii="Source Sans Pro" w:eastAsia="Avenir" w:hAnsi="Source Sans Pro" w:cs="Arial"/>
          <w:b/>
          <w:sz w:val="20"/>
          <w:szCs w:val="20"/>
          <w:u w:val="single"/>
        </w:rPr>
      </w:pPr>
    </w:p>
    <w:p w:rsidR="00EB7863" w:rsidRPr="001619F8" w:rsidRDefault="00EB7863" w:rsidP="00E16DD7">
      <w:pPr>
        <w:pStyle w:val="Normal1"/>
        <w:rPr>
          <w:rFonts w:ascii="Source Sans Pro" w:eastAsia="Avenir" w:hAnsi="Source Sans Pro" w:cs="Arial"/>
          <w:b/>
          <w:sz w:val="20"/>
          <w:szCs w:val="20"/>
          <w:u w:val="single"/>
        </w:rPr>
      </w:pPr>
    </w:p>
    <w:sectPr w:rsidR="00EB7863" w:rsidRPr="001619F8" w:rsidSect="00E16D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402" w:right="1701" w:bottom="1417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0D3" w:rsidRDefault="008160D3">
      <w:r>
        <w:separator/>
      </w:r>
    </w:p>
  </w:endnote>
  <w:endnote w:type="continuationSeparator" w:id="0">
    <w:p w:rsidR="008160D3" w:rsidRDefault="0081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ource Sans Pro">
    <w:altName w:val="Segoe UI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Gotham Book">
    <w:altName w:val="Century"/>
    <w:charset w:val="00"/>
    <w:family w:val="auto"/>
    <w:pitch w:val="variable"/>
    <w:sig w:usb0="00000003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Avenir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8F4" w:rsidRDefault="006608F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color w:val="1F497D" w:themeColor="text2"/>
        <w:sz w:val="16"/>
        <w:szCs w:val="16"/>
      </w:rPr>
      <w:id w:val="-254514230"/>
      <w:docPartObj>
        <w:docPartGallery w:val="Page Numbers (Bottom of Page)"/>
        <w:docPartUnique/>
      </w:docPartObj>
    </w:sdtPr>
    <w:sdtEndPr>
      <w:rPr>
        <w:rFonts w:ascii="Century Gothic" w:hAnsi="Century Gothic" w:cs="Century Gothic"/>
      </w:rPr>
    </w:sdtEndPr>
    <w:sdtContent>
      <w:p w:rsidR="00BD76F2" w:rsidRPr="00C0071A" w:rsidRDefault="00BD76F2" w:rsidP="00BD76F2">
        <w:pPr>
          <w:pStyle w:val="Piedepgina"/>
          <w:jc w:val="right"/>
          <w:rPr>
            <w:rFonts w:ascii="Arial" w:hAnsi="Arial" w:cs="Arial"/>
            <w:color w:val="1F497D" w:themeColor="text2"/>
            <w:sz w:val="16"/>
            <w:szCs w:val="16"/>
          </w:rPr>
        </w:pPr>
        <w:r w:rsidRPr="00C0071A">
          <w:rPr>
            <w:rFonts w:ascii="Arial" w:hAnsi="Arial" w:cs="Arial"/>
            <w:b/>
            <w:color w:val="1F497D" w:themeColor="text2"/>
            <w:sz w:val="16"/>
            <w:szCs w:val="16"/>
          </w:rPr>
          <w:t xml:space="preserve">     </w:t>
        </w:r>
        <w:r w:rsidR="00C0071A">
          <w:rPr>
            <w:rFonts w:ascii="Arial" w:hAnsi="Arial" w:cs="Arial"/>
            <w:b/>
            <w:color w:val="1F497D" w:themeColor="text2"/>
            <w:sz w:val="16"/>
            <w:szCs w:val="16"/>
          </w:rPr>
          <w:t xml:space="preserve">     </w:t>
        </w:r>
        <w:r w:rsidRPr="00C0071A">
          <w:rPr>
            <w:rFonts w:ascii="Arial" w:hAnsi="Arial" w:cs="Arial"/>
            <w:b/>
            <w:color w:val="1F497D" w:themeColor="text2"/>
            <w:sz w:val="16"/>
            <w:szCs w:val="16"/>
          </w:rPr>
          <w:t xml:space="preserve"> </w:t>
        </w:r>
        <w:r w:rsidRPr="00C0071A">
          <w:rPr>
            <w:rFonts w:ascii="Arial" w:hAnsi="Arial" w:cs="Arial"/>
            <w:b/>
            <w:color w:val="1F497D" w:themeColor="text2"/>
            <w:sz w:val="14"/>
            <w:szCs w:val="14"/>
          </w:rPr>
          <w:t>4 Sur 303, Centro Histórico, Puebla Pue. C.P. 72000 Teléfono: +52(222) 229 55 00 Ext. 5270 y 5281</w:t>
        </w:r>
        <w:r w:rsidRPr="00C0071A">
          <w:rPr>
            <w:rFonts w:ascii="Arial" w:hAnsi="Arial" w:cs="Arial"/>
            <w:color w:val="1F497D" w:themeColor="text2"/>
            <w:sz w:val="16"/>
            <w:szCs w:val="16"/>
          </w:rPr>
          <w:t xml:space="preserve">                      </w:t>
        </w:r>
        <w:r w:rsidRPr="00C0071A">
          <w:rPr>
            <w:rFonts w:ascii="Arial" w:hAnsi="Arial" w:cs="Arial"/>
            <w:color w:val="1F497D" w:themeColor="text2"/>
            <w:sz w:val="16"/>
            <w:szCs w:val="16"/>
          </w:rPr>
          <w:fldChar w:fldCharType="begin"/>
        </w:r>
        <w:r w:rsidRPr="00C0071A">
          <w:rPr>
            <w:rFonts w:ascii="Arial" w:hAnsi="Arial" w:cs="Arial"/>
            <w:color w:val="1F497D" w:themeColor="text2"/>
            <w:sz w:val="16"/>
            <w:szCs w:val="16"/>
          </w:rPr>
          <w:instrText>PAGE   \* MERGEFORMAT</w:instrText>
        </w:r>
        <w:r w:rsidRPr="00C0071A">
          <w:rPr>
            <w:rFonts w:ascii="Arial" w:hAnsi="Arial" w:cs="Arial"/>
            <w:color w:val="1F497D" w:themeColor="text2"/>
            <w:sz w:val="16"/>
            <w:szCs w:val="16"/>
          </w:rPr>
          <w:fldChar w:fldCharType="separate"/>
        </w:r>
        <w:r w:rsidR="00E260D7" w:rsidRPr="00E260D7">
          <w:rPr>
            <w:rFonts w:ascii="Arial" w:hAnsi="Arial" w:cs="Arial"/>
            <w:noProof/>
            <w:color w:val="1F497D" w:themeColor="text2"/>
            <w:sz w:val="16"/>
            <w:szCs w:val="16"/>
            <w:lang w:val="es-ES"/>
          </w:rPr>
          <w:t>1</w:t>
        </w:r>
        <w:r w:rsidRPr="00C0071A">
          <w:rPr>
            <w:rFonts w:ascii="Arial" w:hAnsi="Arial" w:cs="Arial"/>
            <w:color w:val="1F497D" w:themeColor="text2"/>
            <w:sz w:val="16"/>
            <w:szCs w:val="16"/>
          </w:rPr>
          <w:fldChar w:fldCharType="end"/>
        </w:r>
      </w:p>
    </w:sdtContent>
  </w:sdt>
  <w:p w:rsidR="006608F4" w:rsidRPr="001B43B4" w:rsidRDefault="006608F4" w:rsidP="00BD76F2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3132"/>
      </w:tabs>
      <w:spacing w:before="99"/>
      <w:jc w:val="right"/>
      <w:rPr>
        <w:rFonts w:ascii="Arial" w:eastAsia="Gotham Book" w:hAnsi="Arial" w:cs="Arial"/>
        <w:color w:val="1F497D" w:themeColor="text2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8F4" w:rsidRDefault="006608F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0D3" w:rsidRDefault="008160D3">
      <w:r>
        <w:separator/>
      </w:r>
    </w:p>
  </w:footnote>
  <w:footnote w:type="continuationSeparator" w:id="0">
    <w:p w:rsidR="008160D3" w:rsidRDefault="00816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8F4" w:rsidRDefault="006608F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8F4" w:rsidRPr="00C0071A" w:rsidRDefault="0063587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142"/>
      <w:rPr>
        <w:color w:val="1F497D" w:themeColor="text2"/>
      </w:rPr>
    </w:pPr>
    <w:r w:rsidRPr="00C0071A">
      <w:rPr>
        <w:noProof/>
        <w:color w:val="1F497D" w:themeColor="text2"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1615440</wp:posOffset>
          </wp:positionH>
          <wp:positionV relativeFrom="paragraph">
            <wp:posOffset>-175895</wp:posOffset>
          </wp:positionV>
          <wp:extent cx="2486025" cy="1657350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ief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165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8F4" w:rsidRDefault="006608F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97E69"/>
    <w:multiLevelType w:val="hybridMultilevel"/>
    <w:tmpl w:val="14C2A48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34955"/>
    <w:multiLevelType w:val="hybridMultilevel"/>
    <w:tmpl w:val="FA3A2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73"/>
    <w:rsid w:val="000347D3"/>
    <w:rsid w:val="00037D5E"/>
    <w:rsid w:val="000913EA"/>
    <w:rsid w:val="00091DBB"/>
    <w:rsid w:val="000E729C"/>
    <w:rsid w:val="00132367"/>
    <w:rsid w:val="001475C9"/>
    <w:rsid w:val="001619F8"/>
    <w:rsid w:val="001B1C18"/>
    <w:rsid w:val="001B43B4"/>
    <w:rsid w:val="00211F86"/>
    <w:rsid w:val="0021759D"/>
    <w:rsid w:val="002427E7"/>
    <w:rsid w:val="0024536B"/>
    <w:rsid w:val="00263BDF"/>
    <w:rsid w:val="003424AB"/>
    <w:rsid w:val="003509DF"/>
    <w:rsid w:val="0039614C"/>
    <w:rsid w:val="003B06A9"/>
    <w:rsid w:val="003D3E26"/>
    <w:rsid w:val="00405376"/>
    <w:rsid w:val="0043440A"/>
    <w:rsid w:val="00461155"/>
    <w:rsid w:val="004D2E42"/>
    <w:rsid w:val="004F0805"/>
    <w:rsid w:val="00527790"/>
    <w:rsid w:val="00570E77"/>
    <w:rsid w:val="00572BCD"/>
    <w:rsid w:val="005A5A7F"/>
    <w:rsid w:val="005F2B18"/>
    <w:rsid w:val="0063587D"/>
    <w:rsid w:val="006608F4"/>
    <w:rsid w:val="00683173"/>
    <w:rsid w:val="006F5092"/>
    <w:rsid w:val="0078028F"/>
    <w:rsid w:val="00807364"/>
    <w:rsid w:val="008160D3"/>
    <w:rsid w:val="00816ABA"/>
    <w:rsid w:val="008779AE"/>
    <w:rsid w:val="008D4BA1"/>
    <w:rsid w:val="00922EDF"/>
    <w:rsid w:val="00926629"/>
    <w:rsid w:val="00956283"/>
    <w:rsid w:val="0096795C"/>
    <w:rsid w:val="009A327A"/>
    <w:rsid w:val="009B07C7"/>
    <w:rsid w:val="00A2682F"/>
    <w:rsid w:val="00A34FBF"/>
    <w:rsid w:val="00A34FDB"/>
    <w:rsid w:val="00AB5B4F"/>
    <w:rsid w:val="00AF65EE"/>
    <w:rsid w:val="00BA61DB"/>
    <w:rsid w:val="00BD1D4E"/>
    <w:rsid w:val="00BD1EE6"/>
    <w:rsid w:val="00BD76F2"/>
    <w:rsid w:val="00C0071A"/>
    <w:rsid w:val="00C24E0E"/>
    <w:rsid w:val="00C94024"/>
    <w:rsid w:val="00C969DC"/>
    <w:rsid w:val="00D01B5A"/>
    <w:rsid w:val="00D06FA4"/>
    <w:rsid w:val="00D36F80"/>
    <w:rsid w:val="00D529A4"/>
    <w:rsid w:val="00DB3588"/>
    <w:rsid w:val="00E01F4F"/>
    <w:rsid w:val="00E16DD7"/>
    <w:rsid w:val="00E260D7"/>
    <w:rsid w:val="00E304E6"/>
    <w:rsid w:val="00E538BF"/>
    <w:rsid w:val="00E65273"/>
    <w:rsid w:val="00E70F6A"/>
    <w:rsid w:val="00E870C4"/>
    <w:rsid w:val="00EB7863"/>
    <w:rsid w:val="00EE1432"/>
    <w:rsid w:val="00F62760"/>
    <w:rsid w:val="00F6629C"/>
    <w:rsid w:val="00FC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330639"/>
  <w15:docId w15:val="{DD7CCB30-56BB-4A4A-8809-763D081E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sz w:val="22"/>
        <w:szCs w:val="22"/>
        <w:lang w:val="es-MX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Ttulo2">
    <w:name w:val="heading 2"/>
    <w:basedOn w:val="Normal1"/>
    <w:next w:val="Normal1"/>
    <w:link w:val="Ttulo2Car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widowControl/>
      <w:outlineLvl w:val="2"/>
    </w:pPr>
    <w:rPr>
      <w:rFonts w:ascii="Times" w:eastAsia="Times" w:hAnsi="Times" w:cs="Times"/>
      <w:b/>
      <w:sz w:val="27"/>
      <w:szCs w:val="27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028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28F"/>
    <w:rPr>
      <w:rFonts w:ascii="Lucida Grande" w:hAnsi="Lucida Grande" w:cs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1B43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3B4"/>
  </w:style>
  <w:style w:type="character" w:styleId="Hipervnculo">
    <w:name w:val="Hyperlink"/>
    <w:basedOn w:val="Fuentedeprrafopredeter"/>
    <w:uiPriority w:val="99"/>
    <w:unhideWhenUsed/>
    <w:rsid w:val="003424AB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2682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9402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509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il">
    <w:name w:val="il"/>
    <w:basedOn w:val="Fuentedeprrafopredeter"/>
    <w:rsid w:val="003509DF"/>
  </w:style>
  <w:style w:type="character" w:customStyle="1" w:styleId="Ttulo2Car">
    <w:name w:val="Título 2 Car"/>
    <w:basedOn w:val="Fuentedeprrafopredeter"/>
    <w:link w:val="Ttulo2"/>
    <w:rsid w:val="003509DF"/>
    <w:rPr>
      <w:b/>
      <w:sz w:val="36"/>
      <w:szCs w:val="36"/>
    </w:rPr>
  </w:style>
  <w:style w:type="character" w:customStyle="1" w:styleId="oi732d6d">
    <w:name w:val="oi732d6d"/>
    <w:basedOn w:val="Fuentedeprrafopredeter"/>
    <w:rsid w:val="003509DF"/>
  </w:style>
  <w:style w:type="character" w:customStyle="1" w:styleId="rfua0xdk">
    <w:name w:val="rfua0xdk"/>
    <w:basedOn w:val="Fuentedeprrafopredeter"/>
    <w:rsid w:val="00350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32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19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nca.soto@correo.buap.mx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E6F82BB465FB47B140E5E004346D54" ma:contentTypeVersion="14" ma:contentTypeDescription="Crear nuevo documento." ma:contentTypeScope="" ma:versionID="82ea0f41a22f9e321c44a23b75ffbdcf">
  <xsd:schema xmlns:xsd="http://www.w3.org/2001/XMLSchema" xmlns:xs="http://www.w3.org/2001/XMLSchema" xmlns:p="http://schemas.microsoft.com/office/2006/metadata/properties" xmlns:ns2="9189eb39-a22a-4d32-9950-ca0038851a1c" xmlns:ns3="cc71c849-32f1-46c9-9572-7f0c4a2d0001" targetNamespace="http://schemas.microsoft.com/office/2006/metadata/properties" ma:root="true" ma:fieldsID="05da9b9a9012613e751d4fb6ffe91f9c" ns2:_="" ns3:_="">
    <xsd:import namespace="9189eb39-a22a-4d32-9950-ca0038851a1c"/>
    <xsd:import namespace="cc71c849-32f1-46c9-9572-7f0c4a2d00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9eb39-a22a-4d32-9950-ca0038851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177ecfaa-47e7-4f14-b507-320617269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1c849-32f1-46c9-9572-7f0c4a2d000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86d3c38-a445-4ae0-99ca-83515ee2a238}" ma:internalName="TaxCatchAll" ma:showField="CatchAllData" ma:web="cc71c849-32f1-46c9-9572-7f0c4a2d0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89eb39-a22a-4d32-9950-ca0038851a1c">
      <Terms xmlns="http://schemas.microsoft.com/office/infopath/2007/PartnerControls"/>
    </lcf76f155ced4ddcb4097134ff3c332f>
    <TaxCatchAll xmlns="cc71c849-32f1-46c9-9572-7f0c4a2d0001" xsi:nil="true"/>
  </documentManagement>
</p:properties>
</file>

<file path=customXml/itemProps1.xml><?xml version="1.0" encoding="utf-8"?>
<ds:datastoreItem xmlns:ds="http://schemas.openxmlformats.org/officeDocument/2006/customXml" ds:itemID="{ADF0E0D6-00D4-4396-B4FE-C4E8AD4FE5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9E679A-44C1-4D80-8080-EB5E9906E778}"/>
</file>

<file path=customXml/itemProps3.xml><?xml version="1.0" encoding="utf-8"?>
<ds:datastoreItem xmlns:ds="http://schemas.openxmlformats.org/officeDocument/2006/customXml" ds:itemID="{B17D9771-D4F9-4138-A3C7-E884AC56378A}"/>
</file>

<file path=customXml/itemProps4.xml><?xml version="1.0" encoding="utf-8"?>
<ds:datastoreItem xmlns:ds="http://schemas.openxmlformats.org/officeDocument/2006/customXml" ds:itemID="{D2A8B64C-49D2-4A38-83EA-5F5522100E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Donaji Tejeda</dc:creator>
  <cp:keywords/>
  <dc:description/>
  <cp:lastModifiedBy>Checo Barreiro</cp:lastModifiedBy>
  <cp:revision>5</cp:revision>
  <dcterms:created xsi:type="dcterms:W3CDTF">2020-08-25T21:59:00Z</dcterms:created>
  <dcterms:modified xsi:type="dcterms:W3CDTF">2021-01-15T04:52:00Z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0x010100E2E6F82BB465FB47B140E5E004346D54</vt:lpwstr>
  </property>
</Properties>
</file>